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1720" w14:textId="341FC56E" w:rsidR="006764D7" w:rsidRDefault="006764D7" w:rsidP="006764D7">
      <w:pPr>
        <w:spacing w:after="0"/>
        <w:rPr>
          <w:rFonts w:ascii="Arial" w:hAnsi="Arial" w:cs="Arial"/>
          <w:b/>
          <w:color w:val="808080" w:themeColor="background1" w:themeShade="80"/>
          <w:u w:val="single"/>
        </w:rPr>
      </w:pPr>
      <w:r w:rsidRPr="0064230A">
        <w:rPr>
          <w:rFonts w:ascii="Arial" w:hAnsi="Arial" w:cs="Arial"/>
          <w:b/>
          <w:color w:val="808080" w:themeColor="background1" w:themeShade="80"/>
          <w:u w:val="single"/>
        </w:rPr>
        <w:t xml:space="preserve">Instructions for the use of </w:t>
      </w:r>
      <w:r w:rsidR="00B20911">
        <w:rPr>
          <w:rFonts w:ascii="Arial" w:hAnsi="Arial" w:cs="Arial"/>
          <w:b/>
          <w:color w:val="808080" w:themeColor="background1" w:themeShade="80"/>
          <w:u w:val="single"/>
        </w:rPr>
        <w:t>appliances/AV equipment</w:t>
      </w:r>
    </w:p>
    <w:p w14:paraId="41E5E5D3" w14:textId="2BAEB9D4" w:rsidR="00B20911" w:rsidRDefault="00B20911" w:rsidP="006764D7">
      <w:pPr>
        <w:spacing w:after="0"/>
        <w:rPr>
          <w:rFonts w:ascii="Arial" w:hAnsi="Arial" w:cs="Arial"/>
          <w:b/>
          <w:color w:val="808080" w:themeColor="background1" w:themeShade="80"/>
          <w:u w:val="single"/>
        </w:rPr>
      </w:pPr>
    </w:p>
    <w:p w14:paraId="691BBC40" w14:textId="46143571" w:rsidR="00B20911" w:rsidRPr="0064230A" w:rsidRDefault="00B20911" w:rsidP="006764D7">
      <w:pPr>
        <w:spacing w:after="0"/>
        <w:rPr>
          <w:rFonts w:ascii="Arial" w:hAnsi="Arial" w:cs="Arial"/>
          <w:b/>
          <w:color w:val="808080" w:themeColor="background1" w:themeShade="80"/>
          <w:u w:val="single"/>
        </w:rPr>
      </w:pPr>
      <w:r>
        <w:rPr>
          <w:rFonts w:ascii="Arial" w:hAnsi="Arial" w:cs="Arial"/>
          <w:b/>
          <w:color w:val="808080" w:themeColor="background1" w:themeShade="80"/>
          <w:u w:val="single"/>
        </w:rPr>
        <w:t xml:space="preserve">Up to date manuals for the </w:t>
      </w:r>
      <w:proofErr w:type="gramStart"/>
      <w:r w:rsidR="00706BB3">
        <w:rPr>
          <w:rFonts w:ascii="Arial" w:hAnsi="Arial" w:cs="Arial"/>
          <w:b/>
          <w:color w:val="808080" w:themeColor="background1" w:themeShade="80"/>
          <w:u w:val="single"/>
        </w:rPr>
        <w:t>dishwasher,  washer</w:t>
      </w:r>
      <w:proofErr w:type="gramEnd"/>
      <w:r w:rsidR="00706BB3">
        <w:rPr>
          <w:rFonts w:ascii="Arial" w:hAnsi="Arial" w:cs="Arial"/>
          <w:b/>
          <w:color w:val="808080" w:themeColor="background1" w:themeShade="80"/>
          <w:u w:val="single"/>
        </w:rPr>
        <w:t>-dryer and oven can be found on the ‘documents’ section of the website (www.astorchamonix.com)</w:t>
      </w:r>
    </w:p>
    <w:p w14:paraId="670B1721" w14:textId="77777777" w:rsidR="006764D7" w:rsidRPr="007323E3" w:rsidRDefault="006764D7" w:rsidP="006764D7">
      <w:pPr>
        <w:spacing w:after="0"/>
        <w:rPr>
          <w:rFonts w:ascii="Arial" w:hAnsi="Arial" w:cs="Arial"/>
          <w:color w:val="808080" w:themeColor="background1" w:themeShade="80"/>
          <w:u w:val="single"/>
        </w:rPr>
      </w:pPr>
    </w:p>
    <w:p w14:paraId="670B1722" w14:textId="63A07BD1" w:rsidR="006764D7" w:rsidRDefault="00F86D0A" w:rsidP="006764D7">
      <w:pPr>
        <w:spacing w:after="0"/>
        <w:rPr>
          <w:rFonts w:ascii="Arial" w:hAnsi="Arial" w:cs="Arial"/>
          <w:b/>
          <w:color w:val="808080" w:themeColor="background1" w:themeShade="80"/>
          <w:u w:val="single"/>
        </w:rPr>
      </w:pPr>
      <w:r>
        <w:rPr>
          <w:rFonts w:ascii="Arial" w:hAnsi="Arial" w:cs="Arial"/>
          <w:b/>
          <w:color w:val="808080" w:themeColor="background1" w:themeShade="80"/>
          <w:u w:val="single"/>
        </w:rPr>
        <w:t xml:space="preserve">DREAMSTREAMS </w:t>
      </w:r>
      <w:r w:rsidR="00EE5B8D">
        <w:rPr>
          <w:rFonts w:ascii="Arial" w:hAnsi="Arial" w:cs="Arial"/>
          <w:b/>
          <w:color w:val="808080" w:themeColor="background1" w:themeShade="80"/>
          <w:u w:val="single"/>
        </w:rPr>
        <w:t>IP</w:t>
      </w:r>
      <w:r>
        <w:rPr>
          <w:rFonts w:ascii="Arial" w:hAnsi="Arial" w:cs="Arial"/>
          <w:b/>
          <w:color w:val="808080" w:themeColor="background1" w:themeShade="80"/>
          <w:u w:val="single"/>
        </w:rPr>
        <w:t>TV</w:t>
      </w:r>
    </w:p>
    <w:p w14:paraId="58FADDB4" w14:textId="00C608B6" w:rsidR="00881B27" w:rsidRPr="00A05A8F" w:rsidRDefault="5E1B54F2" w:rsidP="001D59E5">
      <w:pPr>
        <w:rPr>
          <w:rFonts w:ascii="Arial" w:hAnsi="Arial" w:cs="Arial"/>
          <w:color w:val="808080" w:themeColor="background1" w:themeShade="80"/>
        </w:rPr>
      </w:pPr>
      <w:r w:rsidRPr="5E1B54F2">
        <w:rPr>
          <w:rFonts w:ascii="Arial" w:hAnsi="Arial" w:cs="Arial"/>
          <w:color w:val="808080" w:themeColor="text1" w:themeTint="7F"/>
        </w:rPr>
        <w:t xml:space="preserve">We have IPTV with English </w:t>
      </w:r>
      <w:proofErr w:type="spellStart"/>
      <w:r w:rsidRPr="5E1B54F2">
        <w:rPr>
          <w:rFonts w:ascii="Arial" w:hAnsi="Arial" w:cs="Arial"/>
          <w:color w:val="808080" w:themeColor="text1" w:themeTint="7F"/>
        </w:rPr>
        <w:t>freeview</w:t>
      </w:r>
      <w:proofErr w:type="spellEnd"/>
      <w:r w:rsidRPr="5E1B54F2">
        <w:rPr>
          <w:rFonts w:ascii="Arial" w:hAnsi="Arial" w:cs="Arial"/>
          <w:color w:val="808080" w:themeColor="text1" w:themeTint="7F"/>
        </w:rPr>
        <w:t xml:space="preserve"> and paid channels, Sky Sport</w:t>
      </w:r>
      <w:bookmarkStart w:id="0" w:name="_GoBack"/>
      <w:bookmarkEnd w:id="0"/>
      <w:r w:rsidRPr="5E1B54F2">
        <w:rPr>
          <w:rFonts w:ascii="Arial" w:hAnsi="Arial" w:cs="Arial"/>
          <w:color w:val="808080" w:themeColor="text1" w:themeTint="7F"/>
        </w:rPr>
        <w:t xml:space="preserve">s and Movies in multiple languages. Turn the TV on using the black TV remote and select HDM1 using the source button. </w:t>
      </w:r>
    </w:p>
    <w:p w14:paraId="0CA710A9" w14:textId="4E84D562" w:rsidR="001D59E5" w:rsidRPr="00A05A8F" w:rsidRDefault="00BB0E39" w:rsidP="001D59E5">
      <w:pPr>
        <w:rPr>
          <w:rFonts w:ascii="Arial" w:hAnsi="Arial" w:cs="Arial"/>
          <w:color w:val="808080" w:themeColor="background1" w:themeShade="80"/>
        </w:rPr>
      </w:pPr>
      <w:r w:rsidRPr="00A05A8F">
        <w:rPr>
          <w:rFonts w:ascii="Arial" w:hAnsi="Arial" w:cs="Arial"/>
          <w:color w:val="808080" w:themeColor="background1" w:themeShade="80"/>
        </w:rPr>
        <w:t xml:space="preserve">Turn the android TV box </w:t>
      </w:r>
      <w:r w:rsidR="008E5D43" w:rsidRPr="00A05A8F">
        <w:rPr>
          <w:rFonts w:ascii="Arial" w:hAnsi="Arial" w:cs="Arial"/>
          <w:color w:val="808080" w:themeColor="background1" w:themeShade="80"/>
        </w:rPr>
        <w:t xml:space="preserve">on </w:t>
      </w:r>
      <w:r w:rsidR="002B0DDB" w:rsidRPr="00A05A8F">
        <w:rPr>
          <w:rFonts w:ascii="Arial" w:hAnsi="Arial" w:cs="Arial"/>
          <w:color w:val="808080" w:themeColor="background1" w:themeShade="80"/>
        </w:rPr>
        <w:t>using the</w:t>
      </w:r>
      <w:r w:rsidR="008E5D43" w:rsidRPr="00A05A8F">
        <w:rPr>
          <w:rFonts w:ascii="Arial" w:hAnsi="Arial" w:cs="Arial"/>
          <w:color w:val="808080" w:themeColor="background1" w:themeShade="80"/>
        </w:rPr>
        <w:t xml:space="preserve"> </w:t>
      </w:r>
      <w:r w:rsidR="00457D3C" w:rsidRPr="00A05A8F">
        <w:rPr>
          <w:rFonts w:ascii="Arial" w:hAnsi="Arial" w:cs="Arial"/>
          <w:color w:val="808080" w:themeColor="background1" w:themeShade="80"/>
        </w:rPr>
        <w:t xml:space="preserve">android tv box </w:t>
      </w:r>
      <w:r w:rsidR="008E5D43" w:rsidRPr="00A05A8F">
        <w:rPr>
          <w:rFonts w:ascii="Arial" w:hAnsi="Arial" w:cs="Arial"/>
          <w:color w:val="808080" w:themeColor="background1" w:themeShade="80"/>
        </w:rPr>
        <w:t>unbranded remot</w:t>
      </w:r>
      <w:r w:rsidR="00457D3C" w:rsidRPr="00A05A8F">
        <w:rPr>
          <w:rFonts w:ascii="Arial" w:hAnsi="Arial" w:cs="Arial"/>
          <w:color w:val="808080" w:themeColor="background1" w:themeShade="80"/>
        </w:rPr>
        <w:t>e.</w:t>
      </w:r>
      <w:r w:rsidR="001D59E5" w:rsidRPr="00A05A8F">
        <w:rPr>
          <w:rFonts w:ascii="Arial" w:hAnsi="Arial" w:cs="Arial"/>
          <w:color w:val="808080" w:themeColor="background1" w:themeShade="80"/>
        </w:rPr>
        <w:t xml:space="preserve">                                                     </w:t>
      </w:r>
    </w:p>
    <w:p w14:paraId="6876FFCB" w14:textId="6F67B6E0" w:rsidR="001D59E5" w:rsidRPr="00A05A8F" w:rsidRDefault="001D59E5" w:rsidP="001D59E5">
      <w:pPr>
        <w:rPr>
          <w:rFonts w:ascii="Arial" w:hAnsi="Arial" w:cs="Arial"/>
          <w:color w:val="808080" w:themeColor="background1" w:themeShade="80"/>
        </w:rPr>
      </w:pPr>
      <w:r w:rsidRPr="00A05A8F">
        <w:rPr>
          <w:rFonts w:ascii="Arial" w:hAnsi="Arial" w:cs="Arial"/>
          <w:b/>
          <w:noProof/>
          <w:color w:val="808080" w:themeColor="background1" w:themeShade="80"/>
          <w:sz w:val="36"/>
          <w:szCs w:val="36"/>
          <w:u w:val="single"/>
        </w:rPr>
        <w:drawing>
          <wp:anchor distT="0" distB="0" distL="114300" distR="114300" simplePos="0" relativeHeight="251662848" behindDoc="1" locked="0" layoutInCell="1" allowOverlap="1" wp14:anchorId="63B6CAD0" wp14:editId="3E4705D3">
            <wp:simplePos x="0" y="0"/>
            <wp:positionH relativeFrom="column">
              <wp:posOffset>2878455</wp:posOffset>
            </wp:positionH>
            <wp:positionV relativeFrom="paragraph">
              <wp:posOffset>298450</wp:posOffset>
            </wp:positionV>
            <wp:extent cx="1828800" cy="1160209"/>
            <wp:effectExtent l="0" t="0" r="0" b="1905"/>
            <wp:wrapNone/>
            <wp:docPr id="13" name="Picture 13" descr="C:\Users\Staff\Desktop\Estepona\Estepona instruction photos\Instruction pictures emailed\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esktop\Estepona\Estepona instruction photos\Instruction pictures emailed\IMG_01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A8F">
        <w:rPr>
          <w:rFonts w:ascii="Arial" w:hAnsi="Arial" w:cs="Arial"/>
          <w:b/>
          <w:noProof/>
          <w:color w:val="808080" w:themeColor="background1" w:themeShade="80"/>
          <w:u w:val="single"/>
        </w:rPr>
        <w:drawing>
          <wp:anchor distT="0" distB="0" distL="114300" distR="114300" simplePos="0" relativeHeight="251661824" behindDoc="1" locked="0" layoutInCell="1" allowOverlap="1" wp14:anchorId="79CBC611" wp14:editId="5BFA4291">
            <wp:simplePos x="0" y="0"/>
            <wp:positionH relativeFrom="column">
              <wp:posOffset>116205</wp:posOffset>
            </wp:positionH>
            <wp:positionV relativeFrom="paragraph">
              <wp:posOffset>306705</wp:posOffset>
            </wp:positionV>
            <wp:extent cx="1887906" cy="1152525"/>
            <wp:effectExtent l="0" t="0" r="0" b="0"/>
            <wp:wrapNone/>
            <wp:docPr id="14" name="Picture 14" descr="C:\Users\Staff\Desktop\Estepona\Estepona instruction photos\Instruction pictures emailed\IMG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Estepona\Estepona instruction photos\Instruction pictures emailed\IMG_01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0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3A8" w:rsidRPr="00A05A8F">
        <w:rPr>
          <w:rFonts w:ascii="Arial" w:hAnsi="Arial" w:cs="Arial"/>
          <w:color w:val="808080" w:themeColor="background1" w:themeShade="80"/>
        </w:rPr>
        <w:t>C</w:t>
      </w:r>
      <w:r w:rsidR="00BB0E39" w:rsidRPr="00A05A8F">
        <w:rPr>
          <w:rFonts w:ascii="Arial" w:hAnsi="Arial" w:cs="Arial"/>
          <w:color w:val="808080" w:themeColor="background1" w:themeShade="80"/>
        </w:rPr>
        <w:t xml:space="preserve">lick the </w:t>
      </w:r>
      <w:r w:rsidR="00BB0E39" w:rsidRPr="00A05A8F">
        <w:rPr>
          <w:rFonts w:ascii="Arial" w:hAnsi="Arial" w:cs="Arial"/>
          <w:b/>
          <w:i/>
          <w:color w:val="808080" w:themeColor="background1" w:themeShade="80"/>
        </w:rPr>
        <w:t>Dreamstreams.net</w:t>
      </w:r>
      <w:r w:rsidR="00BB0E39" w:rsidRPr="00A05A8F">
        <w:rPr>
          <w:rFonts w:ascii="Arial" w:hAnsi="Arial" w:cs="Arial"/>
          <w:color w:val="808080" w:themeColor="background1" w:themeShade="80"/>
        </w:rPr>
        <w:t xml:space="preserve"> icon</w:t>
      </w:r>
      <w:r w:rsidRPr="00A05A8F">
        <w:rPr>
          <w:rFonts w:ascii="Arial" w:hAnsi="Arial" w:cs="Arial"/>
          <w:color w:val="808080" w:themeColor="background1" w:themeShade="80"/>
        </w:rPr>
        <w:t xml:space="preserve">        Select </w:t>
      </w:r>
      <w:r w:rsidRPr="00A05A8F">
        <w:rPr>
          <w:rFonts w:ascii="Arial" w:hAnsi="Arial" w:cs="Arial"/>
          <w:b/>
          <w:i/>
          <w:color w:val="808080" w:themeColor="background1" w:themeShade="80"/>
        </w:rPr>
        <w:t>Live TV</w:t>
      </w:r>
      <w:r w:rsidRPr="00A05A8F">
        <w:rPr>
          <w:rFonts w:ascii="Arial" w:hAnsi="Arial" w:cs="Arial"/>
          <w:color w:val="808080" w:themeColor="background1" w:themeShade="80"/>
        </w:rPr>
        <w:t xml:space="preserve"> &gt; You’re good to go!</w:t>
      </w:r>
    </w:p>
    <w:p w14:paraId="4C205A16" w14:textId="0E5EEC53" w:rsidR="001D59E5" w:rsidRDefault="001D59E5" w:rsidP="00BB0E39"/>
    <w:p w14:paraId="6446A324" w14:textId="2A577322" w:rsidR="00BB0E39" w:rsidRPr="001A00C9" w:rsidRDefault="00BB0E39" w:rsidP="00BB0E39">
      <w:pPr>
        <w:rPr>
          <w:b/>
          <w:u w:val="single"/>
        </w:rPr>
      </w:pPr>
    </w:p>
    <w:p w14:paraId="670B172E" w14:textId="65A80016" w:rsidR="006764D7" w:rsidRDefault="006764D7" w:rsidP="006764D7">
      <w:pPr>
        <w:spacing w:after="0"/>
        <w:rPr>
          <w:b/>
          <w:sz w:val="36"/>
          <w:szCs w:val="36"/>
          <w:u w:val="single"/>
        </w:rPr>
      </w:pPr>
    </w:p>
    <w:p w14:paraId="79184213" w14:textId="32ABDD4C" w:rsidR="00F4735E" w:rsidRDefault="00F4735E" w:rsidP="006764D7">
      <w:pPr>
        <w:spacing w:after="0"/>
        <w:rPr>
          <w:b/>
          <w:sz w:val="36"/>
          <w:szCs w:val="36"/>
          <w:u w:val="single"/>
        </w:rPr>
      </w:pPr>
    </w:p>
    <w:p w14:paraId="065572F9" w14:textId="77777777" w:rsidR="00F4735E" w:rsidRPr="007323E3" w:rsidRDefault="00F4735E" w:rsidP="006764D7">
      <w:pPr>
        <w:spacing w:after="0"/>
        <w:rPr>
          <w:rFonts w:ascii="Arial" w:hAnsi="Arial" w:cs="Arial"/>
          <w:color w:val="808080" w:themeColor="background1" w:themeShade="80"/>
        </w:rPr>
      </w:pPr>
    </w:p>
    <w:p w14:paraId="670B172F" w14:textId="3C9FC3B7" w:rsidR="006764D7" w:rsidRPr="0064230A" w:rsidRDefault="006764D7" w:rsidP="006764D7">
      <w:pPr>
        <w:spacing w:after="0"/>
        <w:rPr>
          <w:rFonts w:ascii="Arial" w:hAnsi="Arial" w:cs="Arial"/>
          <w:b/>
          <w:color w:val="808080" w:themeColor="background1" w:themeShade="80"/>
          <w:u w:val="single"/>
        </w:rPr>
      </w:pPr>
      <w:r w:rsidRPr="0064230A">
        <w:rPr>
          <w:rFonts w:ascii="Arial" w:hAnsi="Arial" w:cs="Arial"/>
          <w:b/>
          <w:color w:val="808080" w:themeColor="background1" w:themeShade="80"/>
          <w:u w:val="single"/>
        </w:rPr>
        <w:t xml:space="preserve">DVD / </w:t>
      </w:r>
      <w:r w:rsidR="0064230A" w:rsidRPr="0064230A">
        <w:rPr>
          <w:rFonts w:ascii="Arial" w:hAnsi="Arial" w:cs="Arial"/>
          <w:b/>
          <w:color w:val="808080" w:themeColor="background1" w:themeShade="80"/>
          <w:u w:val="single"/>
        </w:rPr>
        <w:t>NINTENDO WII</w:t>
      </w:r>
      <w:r w:rsidR="00F4735E">
        <w:rPr>
          <w:rFonts w:ascii="Arial" w:hAnsi="Arial" w:cs="Arial"/>
          <w:b/>
          <w:color w:val="808080" w:themeColor="background1" w:themeShade="80"/>
          <w:u w:val="single"/>
        </w:rPr>
        <w:t xml:space="preserve"> – ENSURE THE ANDROID TV BOX IS TURNED OFF</w:t>
      </w:r>
    </w:p>
    <w:p w14:paraId="670B1730" w14:textId="77777777" w:rsidR="006764D7" w:rsidRPr="007323E3" w:rsidRDefault="007323E3" w:rsidP="006764D7">
      <w:pPr>
        <w:pStyle w:val="ListParagraph"/>
        <w:numPr>
          <w:ilvl w:val="0"/>
          <w:numId w:val="23"/>
        </w:numPr>
        <w:spacing w:after="0" w:line="259" w:lineRule="auto"/>
        <w:ind w:left="0"/>
        <w:rPr>
          <w:rFonts w:ascii="Arial" w:hAnsi="Arial" w:cs="Arial"/>
          <w:color w:val="808080" w:themeColor="background1" w:themeShade="80"/>
          <w:sz w:val="22"/>
        </w:rPr>
      </w:pPr>
      <w:r w:rsidRPr="007323E3">
        <w:rPr>
          <w:rFonts w:ascii="Arial" w:hAnsi="Arial" w:cs="Arial"/>
          <w:noProof/>
          <w:color w:val="808080" w:themeColor="background1" w:themeShade="80"/>
          <w:sz w:val="22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670B173A" wp14:editId="670B173B">
            <wp:simplePos x="0" y="0"/>
            <wp:positionH relativeFrom="column">
              <wp:posOffset>1299845</wp:posOffset>
            </wp:positionH>
            <wp:positionV relativeFrom="paragraph">
              <wp:posOffset>265430</wp:posOffset>
            </wp:positionV>
            <wp:extent cx="354896" cy="352425"/>
            <wp:effectExtent l="0" t="0" r="7620" b="0"/>
            <wp:wrapNone/>
            <wp:docPr id="11" name="Picture 11" descr="http://images.knowhow.com/TV%20Home%20Entertainment/input%20sel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knowhow.com/TV%20Home%20Entertainment/input%20selec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D7" w:rsidRPr="007323E3">
        <w:rPr>
          <w:rFonts w:ascii="Arial" w:hAnsi="Arial" w:cs="Arial"/>
          <w:color w:val="808080" w:themeColor="background1" w:themeShade="80"/>
          <w:sz w:val="22"/>
        </w:rPr>
        <w:t xml:space="preserve">To use the DVD player or use the Nintendo Wii you </w:t>
      </w:r>
      <w:proofErr w:type="gramStart"/>
      <w:r w:rsidR="006764D7" w:rsidRPr="007323E3">
        <w:rPr>
          <w:rFonts w:ascii="Arial" w:hAnsi="Arial" w:cs="Arial"/>
          <w:color w:val="808080" w:themeColor="background1" w:themeShade="80"/>
          <w:sz w:val="22"/>
        </w:rPr>
        <w:t>have to</w:t>
      </w:r>
      <w:proofErr w:type="gramEnd"/>
      <w:r w:rsidR="006764D7" w:rsidRPr="007323E3">
        <w:rPr>
          <w:rFonts w:ascii="Arial" w:hAnsi="Arial" w:cs="Arial"/>
          <w:color w:val="808080" w:themeColor="background1" w:themeShade="80"/>
          <w:sz w:val="22"/>
        </w:rPr>
        <w:t xml:space="preserve"> change the input on the TV. In order to do </w:t>
      </w:r>
      <w:proofErr w:type="gramStart"/>
      <w:r w:rsidR="006764D7" w:rsidRPr="007323E3">
        <w:rPr>
          <w:rFonts w:ascii="Arial" w:hAnsi="Arial" w:cs="Arial"/>
          <w:color w:val="808080" w:themeColor="background1" w:themeShade="80"/>
          <w:sz w:val="22"/>
        </w:rPr>
        <w:t>this</w:t>
      </w:r>
      <w:proofErr w:type="gramEnd"/>
      <w:r w:rsidR="006764D7" w:rsidRPr="007323E3">
        <w:rPr>
          <w:rFonts w:ascii="Arial" w:hAnsi="Arial" w:cs="Arial"/>
          <w:color w:val="808080" w:themeColor="background1" w:themeShade="80"/>
          <w:sz w:val="22"/>
        </w:rPr>
        <w:t xml:space="preserve"> use the black TV remote.</w:t>
      </w:r>
    </w:p>
    <w:p w14:paraId="670B1731" w14:textId="2BB5DA2E" w:rsidR="006764D7" w:rsidRPr="007323E3" w:rsidRDefault="00150757" w:rsidP="006764D7">
      <w:pPr>
        <w:pStyle w:val="ListParagraph"/>
        <w:numPr>
          <w:ilvl w:val="0"/>
          <w:numId w:val="23"/>
        </w:numPr>
        <w:spacing w:after="0" w:line="259" w:lineRule="auto"/>
        <w:ind w:left="0"/>
        <w:rPr>
          <w:rFonts w:ascii="Arial" w:hAnsi="Arial" w:cs="Arial"/>
          <w:color w:val="808080" w:themeColor="background1" w:themeShade="80"/>
          <w:sz w:val="22"/>
        </w:rPr>
      </w:pPr>
      <w:r w:rsidRPr="007323E3">
        <w:rPr>
          <w:rFonts w:ascii="Arial" w:hAnsi="Arial" w:cs="Arial"/>
          <w:color w:val="808080" w:themeColor="background1" w:themeShade="80"/>
          <w:sz w:val="22"/>
        </w:rPr>
        <w:t>Press ‘Input’ button</w:t>
      </w:r>
      <w:r w:rsidR="006764D7" w:rsidRPr="007323E3">
        <w:rPr>
          <w:rFonts w:ascii="Arial" w:hAnsi="Arial" w:cs="Arial"/>
          <w:color w:val="808080" w:themeColor="background1" w:themeShade="80"/>
          <w:sz w:val="22"/>
        </w:rPr>
        <w:t xml:space="preserve">.            Scroll down the list by using the arrows and then press ‘OK’ to select the option you require.            </w:t>
      </w:r>
    </w:p>
    <w:p w14:paraId="7CE1EFAF" w14:textId="7A7FCDEE" w:rsidR="008C25FC" w:rsidRDefault="008C25FC" w:rsidP="004112E0">
      <w:pPr>
        <w:pStyle w:val="ListParagraph"/>
        <w:numPr>
          <w:ilvl w:val="0"/>
          <w:numId w:val="23"/>
        </w:numPr>
        <w:spacing w:after="0" w:line="259" w:lineRule="auto"/>
        <w:ind w:left="0"/>
        <w:rPr>
          <w:rFonts w:ascii="Arial" w:hAnsi="Arial" w:cs="Arial"/>
          <w:color w:val="808080" w:themeColor="background1" w:themeShade="80"/>
          <w:sz w:val="22"/>
        </w:rPr>
      </w:pPr>
      <w:r w:rsidRPr="007323E3">
        <w:rPr>
          <w:rFonts w:ascii="Arial" w:hAnsi="Arial" w:cs="Arial"/>
          <w:noProof/>
          <w:color w:val="808080" w:themeColor="background1" w:themeShade="80"/>
          <w:sz w:val="22"/>
          <w:lang w:val="en-GB" w:eastAsia="en-GB"/>
        </w:rPr>
        <w:drawing>
          <wp:anchor distT="0" distB="0" distL="114300" distR="114300" simplePos="0" relativeHeight="251655680" behindDoc="1" locked="0" layoutInCell="1" allowOverlap="1" wp14:anchorId="670B173C" wp14:editId="61BB0B7F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354896" cy="352425"/>
            <wp:effectExtent l="0" t="0" r="7620" b="0"/>
            <wp:wrapNone/>
            <wp:docPr id="15" name="Picture 15" descr="http://images.knowhow.com/TV%20Home%20Entertainment/input%20sel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knowhow.com/TV%20Home%20Entertainment/input%20selec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D7" w:rsidRPr="007323E3">
        <w:rPr>
          <w:rFonts w:ascii="Arial" w:hAnsi="Arial" w:cs="Arial"/>
          <w:color w:val="808080" w:themeColor="background1" w:themeShade="80"/>
          <w:sz w:val="22"/>
        </w:rPr>
        <w:t xml:space="preserve"> </w:t>
      </w:r>
    </w:p>
    <w:p w14:paraId="1BBFAC98" w14:textId="629B5A3E" w:rsidR="004112E0" w:rsidRDefault="006764D7" w:rsidP="004112E0">
      <w:pPr>
        <w:pStyle w:val="ListParagraph"/>
        <w:numPr>
          <w:ilvl w:val="0"/>
          <w:numId w:val="23"/>
        </w:numPr>
        <w:spacing w:after="0" w:line="259" w:lineRule="auto"/>
        <w:ind w:left="0"/>
        <w:rPr>
          <w:rFonts w:ascii="Arial" w:hAnsi="Arial" w:cs="Arial"/>
          <w:color w:val="808080" w:themeColor="background1" w:themeShade="80"/>
          <w:sz w:val="22"/>
        </w:rPr>
      </w:pPr>
      <w:r w:rsidRPr="007323E3">
        <w:rPr>
          <w:rFonts w:ascii="Arial" w:hAnsi="Arial" w:cs="Arial"/>
          <w:color w:val="808080" w:themeColor="background1" w:themeShade="80"/>
          <w:sz w:val="22"/>
        </w:rPr>
        <w:t xml:space="preserve">         1 is </w:t>
      </w:r>
      <w:r w:rsidR="004112E0">
        <w:rPr>
          <w:rFonts w:ascii="Arial" w:hAnsi="Arial" w:cs="Arial"/>
          <w:color w:val="808080" w:themeColor="background1" w:themeShade="80"/>
          <w:sz w:val="22"/>
        </w:rPr>
        <w:t>DVD</w:t>
      </w:r>
    </w:p>
    <w:p w14:paraId="670B1733" w14:textId="1DB09E90" w:rsidR="006764D7" w:rsidRPr="004112E0" w:rsidRDefault="007323E3" w:rsidP="004112E0">
      <w:pPr>
        <w:pStyle w:val="ListParagraph"/>
        <w:spacing w:after="0" w:line="259" w:lineRule="auto"/>
        <w:ind w:left="0" w:firstLine="0"/>
        <w:rPr>
          <w:rFonts w:ascii="Arial" w:hAnsi="Arial" w:cs="Arial"/>
          <w:color w:val="808080" w:themeColor="background1" w:themeShade="80"/>
          <w:sz w:val="22"/>
        </w:rPr>
      </w:pPr>
      <w:r w:rsidRPr="007323E3">
        <w:rPr>
          <w:rFonts w:ascii="Arial" w:hAnsi="Arial" w:cs="Arial"/>
          <w:noProof/>
          <w:color w:val="808080" w:themeColor="background1" w:themeShade="80"/>
          <w:sz w:val="2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70B173E" wp14:editId="670B173F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354896" cy="352425"/>
            <wp:effectExtent l="0" t="0" r="7620" b="0"/>
            <wp:wrapNone/>
            <wp:docPr id="16" name="Picture 16" descr="http://images.knowhow.com/TV%20Home%20Entertainment/input%20sel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knowhow.com/TV%20Home%20Entertainment/input%20selec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B1734" w14:textId="140C1EA5" w:rsidR="006764D7" w:rsidRPr="008C25FC" w:rsidRDefault="006764D7" w:rsidP="006764D7">
      <w:pPr>
        <w:pStyle w:val="ListParagraph"/>
        <w:numPr>
          <w:ilvl w:val="0"/>
          <w:numId w:val="23"/>
        </w:numPr>
        <w:spacing w:after="0" w:line="259" w:lineRule="auto"/>
        <w:ind w:left="0"/>
        <w:rPr>
          <w:rFonts w:ascii="Arial" w:hAnsi="Arial" w:cs="Arial"/>
          <w:color w:val="808080" w:themeColor="background1" w:themeShade="80"/>
          <w:sz w:val="22"/>
        </w:rPr>
      </w:pPr>
      <w:r w:rsidRPr="007323E3">
        <w:rPr>
          <w:rFonts w:ascii="Arial" w:hAnsi="Arial" w:cs="Arial"/>
          <w:color w:val="808080" w:themeColor="background1" w:themeShade="80"/>
          <w:sz w:val="22"/>
        </w:rPr>
        <w:t xml:space="preserve">          2 is Nintendo Wii.</w:t>
      </w:r>
      <w:r w:rsidR="007323E3" w:rsidRPr="007323E3">
        <w:rPr>
          <w:rFonts w:ascii="Arial" w:hAnsi="Arial" w:cs="Arial"/>
          <w:noProof/>
          <w:color w:val="808080" w:themeColor="background1" w:themeShade="80"/>
          <w:sz w:val="22"/>
          <w:lang w:val="en-GB" w:eastAsia="en-GB"/>
        </w:rPr>
        <w:t xml:space="preserve"> </w:t>
      </w:r>
    </w:p>
    <w:p w14:paraId="1B1958AE" w14:textId="77777777" w:rsidR="008C25FC" w:rsidRPr="008C25FC" w:rsidRDefault="008C25FC" w:rsidP="008C25FC">
      <w:pPr>
        <w:pStyle w:val="ListParagraph"/>
        <w:rPr>
          <w:rFonts w:ascii="Arial" w:hAnsi="Arial" w:cs="Arial"/>
          <w:color w:val="808080" w:themeColor="background1" w:themeShade="80"/>
          <w:sz w:val="22"/>
        </w:rPr>
      </w:pPr>
    </w:p>
    <w:p w14:paraId="30006B19" w14:textId="0DD387D2" w:rsidR="008C25FC" w:rsidRPr="0064230A" w:rsidRDefault="008C25FC" w:rsidP="008C25FC">
      <w:pPr>
        <w:spacing w:after="0" w:line="259" w:lineRule="auto"/>
        <w:rPr>
          <w:rFonts w:ascii="Arial" w:hAnsi="Arial" w:cs="Arial"/>
          <w:i/>
          <w:color w:val="808080" w:themeColor="background1" w:themeShade="80"/>
        </w:rPr>
      </w:pPr>
    </w:p>
    <w:p w14:paraId="670B1735" w14:textId="51353F85" w:rsidR="002F1761" w:rsidRPr="007A4D26" w:rsidRDefault="006C6BE6" w:rsidP="00154CC6">
      <w:pPr>
        <w:spacing w:after="0"/>
        <w:rPr>
          <w:rFonts w:ascii="Arial" w:hAnsi="Arial" w:cs="Arial"/>
          <w:b/>
          <w:color w:val="808080" w:themeColor="background1" w:themeShade="80"/>
          <w:u w:val="single"/>
        </w:rPr>
      </w:pPr>
      <w:r w:rsidRPr="007A4D26">
        <w:rPr>
          <w:rFonts w:ascii="Arial" w:hAnsi="Arial" w:cs="Arial"/>
          <w:b/>
          <w:color w:val="808080" w:themeColor="background1" w:themeShade="80"/>
          <w:u w:val="single"/>
        </w:rPr>
        <w:t>ORANGE (FRENCH TV)</w:t>
      </w:r>
    </w:p>
    <w:p w14:paraId="02D2A098" w14:textId="07D3B8B3" w:rsidR="006C6BE6" w:rsidRPr="007A4D26" w:rsidRDefault="00154CC6" w:rsidP="00154CC6">
      <w:pPr>
        <w:pStyle w:val="ListParagraph"/>
        <w:numPr>
          <w:ilvl w:val="0"/>
          <w:numId w:val="23"/>
        </w:numPr>
        <w:spacing w:after="0"/>
        <w:ind w:left="0"/>
        <w:rPr>
          <w:rFonts w:ascii="Arial" w:hAnsi="Arial" w:cs="Arial"/>
          <w:color w:val="808080" w:themeColor="background1" w:themeShade="80"/>
          <w:sz w:val="22"/>
        </w:rPr>
      </w:pPr>
      <w:r w:rsidRPr="007A4D26">
        <w:rPr>
          <w:rFonts w:ascii="Arial" w:hAnsi="Arial" w:cs="Arial"/>
          <w:color w:val="808080" w:themeColor="background1" w:themeShade="80"/>
          <w:sz w:val="22"/>
        </w:rPr>
        <w:t>Orange TV is on HDMI 2</w:t>
      </w:r>
    </w:p>
    <w:p w14:paraId="60617162" w14:textId="28136644" w:rsidR="00D37801" w:rsidRPr="007A4D26" w:rsidRDefault="00D37801" w:rsidP="00D37801">
      <w:pPr>
        <w:spacing w:after="0"/>
        <w:rPr>
          <w:rFonts w:ascii="Arial" w:hAnsi="Arial" w:cs="Arial"/>
          <w:color w:val="808080" w:themeColor="background1" w:themeShade="80"/>
        </w:rPr>
      </w:pPr>
    </w:p>
    <w:p w14:paraId="0B470AE9" w14:textId="3F7A35B5" w:rsidR="00D37801" w:rsidRPr="007A4D26" w:rsidRDefault="00D37801" w:rsidP="00D37801">
      <w:pPr>
        <w:spacing w:after="0"/>
        <w:rPr>
          <w:rFonts w:ascii="Arial" w:hAnsi="Arial" w:cs="Arial"/>
          <w:color w:val="808080" w:themeColor="background1" w:themeShade="80"/>
        </w:rPr>
      </w:pPr>
    </w:p>
    <w:p w14:paraId="0EC191A0" w14:textId="32FC53A2" w:rsidR="00D37801" w:rsidRPr="007A4D26" w:rsidRDefault="00D37801" w:rsidP="00D37801">
      <w:pPr>
        <w:spacing w:after="0"/>
        <w:rPr>
          <w:rFonts w:ascii="Arial" w:hAnsi="Arial" w:cs="Arial"/>
          <w:color w:val="808080" w:themeColor="background1" w:themeShade="80"/>
        </w:rPr>
      </w:pPr>
    </w:p>
    <w:p w14:paraId="152143A6" w14:textId="5A1F23A4" w:rsidR="00D37801" w:rsidRPr="007A4D26" w:rsidRDefault="00D37801" w:rsidP="00D37801">
      <w:pPr>
        <w:spacing w:after="0"/>
        <w:rPr>
          <w:rFonts w:ascii="Arial" w:hAnsi="Arial" w:cs="Arial"/>
          <w:color w:val="808080" w:themeColor="background1" w:themeShade="80"/>
        </w:rPr>
      </w:pPr>
      <w:r w:rsidRPr="007A4D26">
        <w:rPr>
          <w:rFonts w:ascii="Arial" w:hAnsi="Arial" w:cs="Arial"/>
          <w:color w:val="808080" w:themeColor="background1" w:themeShade="80"/>
        </w:rPr>
        <w:t>Spare batteries for all remotes and handsets can be found in the tall white cabinet.</w:t>
      </w:r>
    </w:p>
    <w:sectPr w:rsidR="00D37801" w:rsidRPr="007A4D26" w:rsidSect="00E54827">
      <w:headerReference w:type="default" r:id="rId16"/>
      <w:footerReference w:type="default" r:id="rId17"/>
      <w:headerReference w:type="first" r:id="rId18"/>
      <w:pgSz w:w="12240" w:h="15840" w:code="1"/>
      <w:pgMar w:top="3119" w:right="794" w:bottom="794" w:left="1418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8D16" w14:textId="77777777" w:rsidR="00C173FC" w:rsidRDefault="00C173FC">
      <w:pPr>
        <w:spacing w:after="0" w:line="240" w:lineRule="auto"/>
      </w:pPr>
      <w:r>
        <w:separator/>
      </w:r>
    </w:p>
  </w:endnote>
  <w:endnote w:type="continuationSeparator" w:id="0">
    <w:p w14:paraId="06F0A1A6" w14:textId="77777777" w:rsidR="00C173FC" w:rsidRDefault="00C1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1749" w14:textId="77777777" w:rsidR="00345144" w:rsidRDefault="005F238C">
    <w:pPr>
      <w:pStyle w:val="Footer"/>
      <w:jc w:val="center"/>
    </w:pP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70B1751" wp14:editId="670B17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86925"/>
              <wp:effectExtent l="0" t="0" r="0" b="9525"/>
              <wp:wrapNone/>
              <wp:docPr id="8" name="Bkgd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7125" cy="968692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B1761" w14:textId="77777777" w:rsidR="00345144" w:rsidRDefault="0034514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670B1751" id="Bkgd: 1" o:spid="_x0000_s1026" style="position:absolute;left:0;text-align:left;margin-left:0;margin-top:0;width:588.75pt;height:762.7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AAAAAAFJnaHRsb25nAAAA&#10;g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FAAAAAAABAAAAAE4QklNBAwA&#10;AAAAB0sAAAABAAAAgAAAAIAAAAGAAADAAAAABy8AGAAB/9j/4AAQSkZJRgABAgAASABIAAD/7QAM&#10;QWRvYmVfQ00AAf/uAA5BZG9iZQBkgAAAAAH/2wCEAAwICAgJCAwJCQwRCwoLERUPDAwPFRgTExUT&#10;ExgRDAwMDAwMEQwMDAwMDAwMDAwMDAwMDAwMDAwMDAwMDAwMDAwBDQsLDQ4NEA4OEBQODg4UFA4O&#10;Dg4UEQwMDAwMEREMDAwMDAwRDAwMDAwMDAwMDAwMDAwMDAwMDAwMDAwMDAwMDP/AABEIAIA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MUI3&#10;NjJDREIxRTRFNzY0NEZBREQzNjZDMUI5NzU0M0M8L2V4aWY6TmF0aXZlRGlnZXN0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" stroked="f" strokeweight="1pt">
              <v:fill r:id="rId2" o:title="" recolor="t" rotate="t" type="tile"/>
              <v:imagedata recolortarget="white [2257]"/>
              <v:textbox inset="2.53903mm,1.2695mm,2.53903mm,1.2695mm">
                <w:txbxContent>
                  <w:p w14:paraId="670B1761" w14:textId="77777777" w:rsidR="00345144" w:rsidRDefault="0034514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0B1753" wp14:editId="670B17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0545" cy="7871460"/>
              <wp:effectExtent l="0" t="0" r="8255" b="5080"/>
              <wp:wrapNone/>
              <wp:docPr id="7" name="Bkgd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0545" cy="787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B1762" w14:textId="77777777" w:rsidR="00345144" w:rsidRDefault="0034514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670B1753" id="Bkgd: 2" o:spid="_x0000_s1027" style="position:absolute;left:0;text-align:left;margin-left:0;margin-top:0;width:543.35pt;height:619.8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" stroked="f" strokeweight="2pt">
              <v:fill opacity="54484f"/>
              <v:textbox inset="2.53903mm,1.2695mm,2.53903mm,1.2695mm">
                <w:txbxContent>
                  <w:p w14:paraId="670B1762" w14:textId="77777777" w:rsidR="00345144" w:rsidRDefault="0034514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70B1755" wp14:editId="670B17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0195" cy="7573645"/>
              <wp:effectExtent l="0" t="0" r="1270" b="0"/>
              <wp:wrapNone/>
              <wp:docPr id="6" name="Bkgd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195" cy="7573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B1763" w14:textId="77777777" w:rsidR="00345144" w:rsidRDefault="0034514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70B1755" id="Bkgd: 3" o:spid="_x0000_s1028" style="position:absolute;left:0;text-align:left;margin-left:0;margin-top:0;width:522.85pt;height:596.35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" stroked="f" strokeweight=".5pt">
              <v:stroke linestyle="thinThin"/>
              <v:textbox inset="2.53903mm,1.2695mm,2.53903mm,1.2695mm">
                <w:txbxContent>
                  <w:p w14:paraId="670B1763" w14:textId="77777777" w:rsidR="00345144" w:rsidRDefault="0034514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B1757" wp14:editId="670B175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9554210</wp:posOffset>
                  </wp:positionV>
                </mc:Fallback>
              </mc:AlternateContent>
              <wp:extent cx="6563360" cy="246380"/>
              <wp:effectExtent l="0" t="0" r="6985" b="1270"/>
              <wp:wrapSquare wrapText="bothSides"/>
              <wp:docPr id="12" name="D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633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0B1764" w14:textId="77777777" w:rsidR="00345144" w:rsidRDefault="00F365AC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45144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 w:rsidR="0034514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34514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34514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34514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64D7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345144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0B1757" id="Date" o:spid="_x0000_s1029" style="position:absolute;left:0;text-align:left;margin-left:0;margin-top:0;width:516.8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" filled="f" stroked="f" strokeweight="2pt">
              <v:textbox inset="0,0,0,0">
                <w:txbxContent>
                  <w:p w14:paraId="670B1764" w14:textId="77777777" w:rsidR="00345144" w:rsidRDefault="00F365AC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45144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345144">
                      <w:rPr>
                        <w:color w:val="FFFFFF" w:themeColor="background1"/>
                        <w:sz w:val="18"/>
                        <w:szCs w:val="18"/>
                      </w:rPr>
                      <w:t xml:space="preserve">  Page </w:t>
                    </w:r>
                    <w:r w:rsidR="00345144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345144">
                      <w:rPr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345144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6764D7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345144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D408" w14:textId="77777777" w:rsidR="00C173FC" w:rsidRDefault="00C173FC">
      <w:pPr>
        <w:spacing w:after="0" w:line="240" w:lineRule="auto"/>
      </w:pPr>
      <w:r>
        <w:separator/>
      </w:r>
    </w:p>
  </w:footnote>
  <w:footnote w:type="continuationSeparator" w:id="0">
    <w:p w14:paraId="30D91492" w14:textId="77777777" w:rsidR="00C173FC" w:rsidRDefault="00C1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25" w:type="pct"/>
      <w:tblInd w:w="-9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70"/>
    </w:tblGrid>
    <w:tr w:rsidR="00345144" w14:paraId="670B1745" w14:textId="77777777" w:rsidTr="00D17748">
      <w:trPr>
        <w:trHeight w:val="694"/>
      </w:trPr>
      <w:tc>
        <w:tcPr>
          <w:tcW w:w="5000" w:type="pct"/>
          <w:tcBorders>
            <w:top w:val="single" w:sz="4" w:space="0" w:color="6B7C71" w:themeColor="accent1" w:themeShade="BF"/>
            <w:left w:val="single" w:sz="4" w:space="0" w:color="6B7C71" w:themeColor="accent1" w:themeShade="BF"/>
            <w:bottom w:val="nil"/>
            <w:right w:val="single" w:sz="4" w:space="0" w:color="6B7C71" w:themeColor="accent1" w:themeShade="BF"/>
          </w:tcBorders>
          <w:vAlign w:val="center"/>
        </w:tcPr>
        <w:p w14:paraId="670B1744" w14:textId="77777777" w:rsidR="00345144" w:rsidRDefault="00345144" w:rsidP="00D17748">
          <w:pPr>
            <w:pStyle w:val="PersonalName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70B174F" wp14:editId="670B1750">
                <wp:extent cx="2172357" cy="800840"/>
                <wp:effectExtent l="19050" t="0" r="0" b="0"/>
                <wp:docPr id="3" name="Picture 1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597" cy="805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45144" w14:paraId="670B1747" w14:textId="77777777" w:rsidTr="00D17748">
      <w:trPr>
        <w:trHeight w:val="549"/>
      </w:trPr>
      <w:tc>
        <w:tcPr>
          <w:tcW w:w="5000" w:type="pct"/>
          <w:tcBorders>
            <w:top w:val="nil"/>
            <w:left w:val="single" w:sz="4" w:space="0" w:color="6B7C71" w:themeColor="accent1" w:themeShade="BF"/>
            <w:bottom w:val="single" w:sz="4" w:space="0" w:color="6B7C71" w:themeColor="accent1" w:themeShade="BF"/>
            <w:right w:val="single" w:sz="4" w:space="0" w:color="6B7C71" w:themeColor="accent1" w:themeShade="BF"/>
          </w:tcBorders>
          <w:shd w:val="clear" w:color="auto" w:fill="93A299" w:themeFill="accent1"/>
          <w:vAlign w:val="center"/>
        </w:tcPr>
        <w:p w14:paraId="670B1746" w14:textId="77777777" w:rsidR="00345144" w:rsidRDefault="00F365AC" w:rsidP="00D17748">
          <w:pPr>
            <w:spacing w:after="0" w:line="240" w:lineRule="auto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Address"/>
              <w:tag w:val="Address"/>
              <w:id w:val="2778125"/>
              <w:placeholder>
                <w:docPart w:val="B66AB17347E14FA8B6A6E988BF9B466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345144">
                <w:rPr>
                  <w:caps/>
                  <w:color w:val="FFFFFF" w:themeColor="background1"/>
                  <w:sz w:val="18"/>
                  <w:szCs w:val="18"/>
                  <w:lang w:val="en-GB"/>
                </w:rPr>
                <w:t>www.astorchamonix.com                                                                                                      astorchamonix@hotmail.com</w:t>
              </w:r>
            </w:sdtContent>
          </w:sdt>
        </w:p>
      </w:tc>
    </w:tr>
  </w:tbl>
  <w:p w14:paraId="670B1748" w14:textId="77777777" w:rsidR="00345144" w:rsidRDefault="00345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25" w:type="pct"/>
      <w:tblInd w:w="-9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70"/>
    </w:tblGrid>
    <w:tr w:rsidR="00345144" w14:paraId="670B174B" w14:textId="77777777" w:rsidTr="00345144">
      <w:trPr>
        <w:trHeight w:val="694"/>
      </w:trPr>
      <w:tc>
        <w:tcPr>
          <w:tcW w:w="5000" w:type="pct"/>
          <w:tcBorders>
            <w:top w:val="single" w:sz="4" w:space="0" w:color="6B7C71" w:themeColor="accent1" w:themeShade="BF"/>
            <w:left w:val="single" w:sz="4" w:space="0" w:color="6B7C71" w:themeColor="accent1" w:themeShade="BF"/>
            <w:bottom w:val="nil"/>
            <w:right w:val="single" w:sz="4" w:space="0" w:color="6B7C71" w:themeColor="accent1" w:themeShade="BF"/>
          </w:tcBorders>
          <w:vAlign w:val="center"/>
        </w:tcPr>
        <w:p w14:paraId="670B174A" w14:textId="77777777" w:rsidR="00345144" w:rsidRDefault="00345144" w:rsidP="00345144">
          <w:pPr>
            <w:pStyle w:val="PersonalName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70B1759" wp14:editId="670B175A">
                <wp:extent cx="2172357" cy="800840"/>
                <wp:effectExtent l="19050" t="0" r="0" b="0"/>
                <wp:docPr id="4" name="Picture 1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597" cy="805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45144" w14:paraId="670B174D" w14:textId="77777777" w:rsidTr="00345144">
      <w:trPr>
        <w:trHeight w:val="549"/>
      </w:trPr>
      <w:tc>
        <w:tcPr>
          <w:tcW w:w="5000" w:type="pct"/>
          <w:tcBorders>
            <w:top w:val="nil"/>
            <w:left w:val="single" w:sz="4" w:space="0" w:color="6B7C71" w:themeColor="accent1" w:themeShade="BF"/>
            <w:bottom w:val="single" w:sz="4" w:space="0" w:color="6B7C71" w:themeColor="accent1" w:themeShade="BF"/>
            <w:right w:val="single" w:sz="4" w:space="0" w:color="6B7C71" w:themeColor="accent1" w:themeShade="BF"/>
          </w:tcBorders>
          <w:shd w:val="clear" w:color="auto" w:fill="93A299" w:themeFill="accent1"/>
          <w:vAlign w:val="center"/>
        </w:tcPr>
        <w:p w14:paraId="670B174C" w14:textId="77777777" w:rsidR="00345144" w:rsidRDefault="00F365AC" w:rsidP="00345144">
          <w:pPr>
            <w:spacing w:after="0" w:line="240" w:lineRule="auto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Address"/>
              <w:tag w:val="Address"/>
              <w:id w:val="2778130"/>
              <w:placeholder>
                <w:docPart w:val="95AC617CC94042E59A02DE3CBE05437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345144">
                <w:rPr>
                  <w:caps/>
                  <w:color w:val="FFFFFF" w:themeColor="background1"/>
                  <w:sz w:val="18"/>
                  <w:szCs w:val="18"/>
                  <w:lang w:val="en-GB"/>
                </w:rPr>
                <w:t>www.astorchamonix.com                                                                                                      astorchamonix@hotmail.com</w:t>
              </w:r>
            </w:sdtContent>
          </w:sdt>
        </w:p>
      </w:tc>
    </w:tr>
  </w:tbl>
  <w:p w14:paraId="670B174E" w14:textId="77777777" w:rsidR="00345144" w:rsidRDefault="005F238C">
    <w:pPr>
      <w:pStyle w:val="Header"/>
    </w:pP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0B175B" wp14:editId="670B17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86925"/>
              <wp:effectExtent l="0" t="0" r="0" b="9525"/>
              <wp:wrapNone/>
              <wp:docPr id="5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7125" cy="968692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2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B060754" id="Rounded Rectangle 2" o:spid="_x0000_s1026" style="position:absolute;margin-left:0;margin-top:0;width:588.75pt;height:762.7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CAAIA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IAAAAAAUmdodGxvbmcAAACA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AAThCSU0EDAAAAAAHSwAAAAEA&#10;AACAAAAAgAAAAYAAAMAAAAAHLwAYAAH/2P/gABBKRklGAAECAABIAEgAAP/tAAxBZG9iZV9DTQAB&#10;/+4ADkFkb2JlAGSAAAAAAf/bAIQADAgICAkIDAkJDBELCgsRFQ8MDA8VGBMTFRMTGBEMDAwMDAwR&#10;DAwMDAwMDAwMDAwMDAwMDAwMDAwMDAwMDAwMDAENCwsNDg0QDg4QFA4ODhQUDg4ODhQRDAwMDAwR&#10;EQwMDAwMDBEMDAwMDAwMDAwMDAwMDAwMDAwMDAwMDAwMDAwM/8AAEQgAgACA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xQjc2MkNEQjFFNEU3&#10;NjQ0RkFERDM2NkMxQjk3NTQzQzwvZXhpZjpOYXRpdmVEaWdlc3Q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" stroked="f" strokeweight="1pt">
              <v:fill r:id="rId3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0B175D" wp14:editId="670B175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0545" cy="7871460"/>
              <wp:effectExtent l="0" t="0" r="635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00545" cy="787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B7F297A" id="Rectangle 4" o:spid="_x0000_s1026" style="position:absolute;margin-left:0;margin-top:0;width:543.35pt;height:619.8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0B175F" wp14:editId="670B17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2265" cy="763397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2265" cy="763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6F1682FA" id="Rectangle 5" o:spid="_x0000_s1026" style="position:absolute;margin-left:0;margin-top:0;width:526.95pt;height:601.1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 w15:restartNumberingAfterBreak="0">
    <w:nsid w:val="6171002B"/>
    <w:multiLevelType w:val="hybridMultilevel"/>
    <w:tmpl w:val="0CAE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530C9"/>
    <w:multiLevelType w:val="hybridMultilevel"/>
    <w:tmpl w:val="CACCA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05532"/>
    <w:multiLevelType w:val="hybridMultilevel"/>
    <w:tmpl w:val="5164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4F"/>
    <w:rsid w:val="00006B1C"/>
    <w:rsid w:val="00006C4D"/>
    <w:rsid w:val="00082211"/>
    <w:rsid w:val="000B7B38"/>
    <w:rsid w:val="000D084F"/>
    <w:rsid w:val="0013037C"/>
    <w:rsid w:val="001401C5"/>
    <w:rsid w:val="001464DC"/>
    <w:rsid w:val="00150757"/>
    <w:rsid w:val="00154CC6"/>
    <w:rsid w:val="0016600D"/>
    <w:rsid w:val="001D59E5"/>
    <w:rsid w:val="001D673D"/>
    <w:rsid w:val="00250451"/>
    <w:rsid w:val="002B0DDB"/>
    <w:rsid w:val="002E24D0"/>
    <w:rsid w:val="002F1761"/>
    <w:rsid w:val="00345144"/>
    <w:rsid w:val="00384AC5"/>
    <w:rsid w:val="003B15CA"/>
    <w:rsid w:val="0040717B"/>
    <w:rsid w:val="00407BAE"/>
    <w:rsid w:val="004112E0"/>
    <w:rsid w:val="0041492B"/>
    <w:rsid w:val="00457D3C"/>
    <w:rsid w:val="00476FC8"/>
    <w:rsid w:val="004B24E9"/>
    <w:rsid w:val="00554C1E"/>
    <w:rsid w:val="005935E5"/>
    <w:rsid w:val="005C2DC9"/>
    <w:rsid w:val="005C501E"/>
    <w:rsid w:val="005C68A8"/>
    <w:rsid w:val="005D1BDD"/>
    <w:rsid w:val="005E21DD"/>
    <w:rsid w:val="005F238C"/>
    <w:rsid w:val="0064230A"/>
    <w:rsid w:val="006764D7"/>
    <w:rsid w:val="006A675F"/>
    <w:rsid w:val="006C2421"/>
    <w:rsid w:val="006C6BE6"/>
    <w:rsid w:val="006E44A4"/>
    <w:rsid w:val="006F0B35"/>
    <w:rsid w:val="00706BB3"/>
    <w:rsid w:val="007323E3"/>
    <w:rsid w:val="00762FC7"/>
    <w:rsid w:val="007A4D26"/>
    <w:rsid w:val="007C14CC"/>
    <w:rsid w:val="007F331F"/>
    <w:rsid w:val="008211B7"/>
    <w:rsid w:val="008418D1"/>
    <w:rsid w:val="00881B27"/>
    <w:rsid w:val="008921C2"/>
    <w:rsid w:val="008A6961"/>
    <w:rsid w:val="008A7C85"/>
    <w:rsid w:val="008C25FC"/>
    <w:rsid w:val="008E5D43"/>
    <w:rsid w:val="009124F2"/>
    <w:rsid w:val="0096485E"/>
    <w:rsid w:val="0097778C"/>
    <w:rsid w:val="009C670B"/>
    <w:rsid w:val="009E4799"/>
    <w:rsid w:val="00A006F2"/>
    <w:rsid w:val="00A05A8F"/>
    <w:rsid w:val="00A5195D"/>
    <w:rsid w:val="00AE52C2"/>
    <w:rsid w:val="00AF46AF"/>
    <w:rsid w:val="00B20911"/>
    <w:rsid w:val="00B24008"/>
    <w:rsid w:val="00B425C1"/>
    <w:rsid w:val="00B765FC"/>
    <w:rsid w:val="00BB0E39"/>
    <w:rsid w:val="00BC044D"/>
    <w:rsid w:val="00BC67D4"/>
    <w:rsid w:val="00BD42C0"/>
    <w:rsid w:val="00BF3179"/>
    <w:rsid w:val="00C173FC"/>
    <w:rsid w:val="00C806AA"/>
    <w:rsid w:val="00C806AE"/>
    <w:rsid w:val="00C905F9"/>
    <w:rsid w:val="00CA212D"/>
    <w:rsid w:val="00CE4B80"/>
    <w:rsid w:val="00D17748"/>
    <w:rsid w:val="00D27095"/>
    <w:rsid w:val="00D37801"/>
    <w:rsid w:val="00E01CBD"/>
    <w:rsid w:val="00E3158B"/>
    <w:rsid w:val="00E54827"/>
    <w:rsid w:val="00E85389"/>
    <w:rsid w:val="00EC6C07"/>
    <w:rsid w:val="00EE5B8D"/>
    <w:rsid w:val="00F033A8"/>
    <w:rsid w:val="00F365AC"/>
    <w:rsid w:val="00F4735E"/>
    <w:rsid w:val="00F86D0A"/>
    <w:rsid w:val="00FE7F5A"/>
    <w:rsid w:val="5E1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B1720"/>
  <w15:docId w15:val="{EE220D33-6A81-4328-AD63-2D92D180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character" w:styleId="FollowedHyperlink">
    <w:name w:val="FollowedHyperlink"/>
    <w:basedOn w:val="DefaultParagraphFont"/>
    <w:uiPriority w:val="99"/>
    <w:semiHidden/>
    <w:unhideWhenUsed/>
    <w:rsid w:val="00BC67D4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ldob\AppData\Roaming\Microsoft\Templates\Apothecar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6AB17347E14FA8B6A6E988BF9B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501C-7D2B-4617-9269-F63D0A48E10C}"/>
      </w:docPartPr>
      <w:docPartBody>
        <w:p w:rsidR="00BE23BC" w:rsidRDefault="00986DBE" w:rsidP="00986DBE">
          <w:pPr>
            <w:pStyle w:val="B66AB17347E14FA8B6A6E988BF9B4665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  <w:docPart>
      <w:docPartPr>
        <w:name w:val="95AC617CC94042E59A02DE3CBE05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7CB6-91D9-4D65-A990-085E15F94C18}"/>
      </w:docPartPr>
      <w:docPartBody>
        <w:p w:rsidR="00BE23BC" w:rsidRDefault="00986DBE" w:rsidP="00986DBE">
          <w:pPr>
            <w:pStyle w:val="95AC617CC94042E59A02DE3CBE05437D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DA8"/>
    <w:rsid w:val="002A0DE8"/>
    <w:rsid w:val="004B645B"/>
    <w:rsid w:val="0051013F"/>
    <w:rsid w:val="00511363"/>
    <w:rsid w:val="00780DA8"/>
    <w:rsid w:val="00986DBE"/>
    <w:rsid w:val="009E3B3D"/>
    <w:rsid w:val="00A12B95"/>
    <w:rsid w:val="00A35770"/>
    <w:rsid w:val="00BE23BC"/>
    <w:rsid w:val="00DA52B9"/>
    <w:rsid w:val="00E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7FAF8C51184BE19953F805AE7787A4">
    <w:name w:val="E97FAF8C51184BE19953F805AE7787A4"/>
    <w:rsid w:val="009E3B3D"/>
  </w:style>
  <w:style w:type="paragraph" w:customStyle="1" w:styleId="919647EE0297433FA03B6C7A77C692C9">
    <w:name w:val="919647EE0297433FA03B6C7A77C692C9"/>
    <w:rsid w:val="009E3B3D"/>
  </w:style>
  <w:style w:type="paragraph" w:customStyle="1" w:styleId="0AE95280686642FD824E074A3BB94FCB">
    <w:name w:val="0AE95280686642FD824E074A3BB94FCB"/>
    <w:rsid w:val="009E3B3D"/>
  </w:style>
  <w:style w:type="paragraph" w:customStyle="1" w:styleId="49B81A5272624109B9D6F1087809AC4A">
    <w:name w:val="49B81A5272624109B9D6F1087809AC4A"/>
    <w:rsid w:val="009E3B3D"/>
  </w:style>
  <w:style w:type="paragraph" w:customStyle="1" w:styleId="6F91D02693534B1F8FD245F33842EE19">
    <w:name w:val="6F91D02693534B1F8FD245F33842EE19"/>
    <w:rsid w:val="009E3B3D"/>
  </w:style>
  <w:style w:type="paragraph" w:customStyle="1" w:styleId="8EBF78FB28124F19BFAF6BFEEBBD6108">
    <w:name w:val="8EBF78FB28124F19BFAF6BFEEBBD6108"/>
    <w:rsid w:val="009E3B3D"/>
  </w:style>
  <w:style w:type="paragraph" w:customStyle="1" w:styleId="2672814E6DA34A3894B249092F6AF5AC">
    <w:name w:val="2672814E6DA34A3894B249092F6AF5AC"/>
    <w:rsid w:val="009E3B3D"/>
  </w:style>
  <w:style w:type="character" w:styleId="PlaceholderText">
    <w:name w:val="Placeholder Text"/>
    <w:basedOn w:val="DefaultParagraphFont"/>
    <w:uiPriority w:val="99"/>
    <w:rsid w:val="009E3B3D"/>
    <w:rPr>
      <w:color w:val="808080"/>
    </w:rPr>
  </w:style>
  <w:style w:type="paragraph" w:customStyle="1" w:styleId="8B601ADFE0454FB687693E53E02CBCF0">
    <w:name w:val="8B601ADFE0454FB687693E53E02CBCF0"/>
    <w:rsid w:val="009E3B3D"/>
  </w:style>
  <w:style w:type="paragraph" w:customStyle="1" w:styleId="426C4E5BC08348C382B43B0261700628">
    <w:name w:val="426C4E5BC08348C382B43B0261700628"/>
    <w:rsid w:val="00A12B95"/>
  </w:style>
  <w:style w:type="paragraph" w:customStyle="1" w:styleId="FB42C83F701843D0862A6118471F3161">
    <w:name w:val="FB42C83F701843D0862A6118471F3161"/>
    <w:rsid w:val="00A12B95"/>
  </w:style>
  <w:style w:type="paragraph" w:customStyle="1" w:styleId="D8F1B089EFF846C8A4D2D088269EB06A">
    <w:name w:val="D8F1B089EFF846C8A4D2D088269EB06A"/>
    <w:rsid w:val="00A12B95"/>
  </w:style>
  <w:style w:type="paragraph" w:customStyle="1" w:styleId="4B5A47107D5E4D01A4D7D88A2C658A67">
    <w:name w:val="4B5A47107D5E4D01A4D7D88A2C658A67"/>
    <w:rsid w:val="00A12B95"/>
  </w:style>
  <w:style w:type="paragraph" w:customStyle="1" w:styleId="DE1DCC400CEF4A28828F7C1C2B81533A">
    <w:name w:val="DE1DCC400CEF4A28828F7C1C2B81533A"/>
    <w:rsid w:val="00A12B95"/>
  </w:style>
  <w:style w:type="paragraph" w:customStyle="1" w:styleId="405EE196940A4465B293B68DEC8184D0">
    <w:name w:val="405EE196940A4465B293B68DEC8184D0"/>
    <w:rsid w:val="00A12B95"/>
  </w:style>
  <w:style w:type="paragraph" w:customStyle="1" w:styleId="D6BE5A1E15C2422FB5083AC2BF6C0055">
    <w:name w:val="D6BE5A1E15C2422FB5083AC2BF6C0055"/>
    <w:rsid w:val="00A12B95"/>
  </w:style>
  <w:style w:type="paragraph" w:customStyle="1" w:styleId="AC8E4A6A7099420CBE559657530EBBE0">
    <w:name w:val="AC8E4A6A7099420CBE559657530EBBE0"/>
    <w:rsid w:val="00A12B95"/>
  </w:style>
  <w:style w:type="paragraph" w:customStyle="1" w:styleId="64E45803DDD1446A8547A4A30E7C112D">
    <w:name w:val="64E45803DDD1446A8547A4A30E7C112D"/>
    <w:rsid w:val="00A12B95"/>
  </w:style>
  <w:style w:type="paragraph" w:customStyle="1" w:styleId="45CC86034B024A2EB007E34A07CBF153">
    <w:name w:val="45CC86034B024A2EB007E34A07CBF153"/>
    <w:rsid w:val="009E3B3D"/>
    <w:rPr>
      <w:lang w:eastAsia="en-GB"/>
    </w:rPr>
  </w:style>
  <w:style w:type="paragraph" w:customStyle="1" w:styleId="2A9B18E6112445AEA6578565493A8AE3">
    <w:name w:val="2A9B18E6112445AEA6578565493A8AE3"/>
    <w:rsid w:val="009E3B3D"/>
    <w:rPr>
      <w:lang w:eastAsia="en-GB"/>
    </w:rPr>
  </w:style>
  <w:style w:type="paragraph" w:customStyle="1" w:styleId="6E8FCC5FDC8945A6BCD81A4D616C8679">
    <w:name w:val="6E8FCC5FDC8945A6BCD81A4D616C8679"/>
    <w:rsid w:val="009E3B3D"/>
    <w:rPr>
      <w:lang w:eastAsia="en-GB"/>
    </w:rPr>
  </w:style>
  <w:style w:type="paragraph" w:customStyle="1" w:styleId="2E5FFF76A163413CA7C8E77B6D6CD7DB">
    <w:name w:val="2E5FFF76A163413CA7C8E77B6D6CD7DB"/>
    <w:rsid w:val="009E3B3D"/>
    <w:rPr>
      <w:lang w:eastAsia="en-GB"/>
    </w:rPr>
  </w:style>
  <w:style w:type="paragraph" w:customStyle="1" w:styleId="A38AC0544392434287308C22C2652777">
    <w:name w:val="A38AC0544392434287308C22C2652777"/>
    <w:rsid w:val="009E3B3D"/>
    <w:rPr>
      <w:lang w:eastAsia="en-GB"/>
    </w:rPr>
  </w:style>
  <w:style w:type="paragraph" w:customStyle="1" w:styleId="3863FE80BFEE4C5082AABC089A422114">
    <w:name w:val="3863FE80BFEE4C5082AABC089A422114"/>
    <w:rsid w:val="009E3B3D"/>
    <w:rPr>
      <w:lang w:eastAsia="en-GB"/>
    </w:rPr>
  </w:style>
  <w:style w:type="paragraph" w:customStyle="1" w:styleId="F74874152CFA4E21AD1CF03D9EA706D1">
    <w:name w:val="F74874152CFA4E21AD1CF03D9EA706D1"/>
    <w:rsid w:val="009E3B3D"/>
    <w:rPr>
      <w:lang w:eastAsia="en-GB"/>
    </w:rPr>
  </w:style>
  <w:style w:type="paragraph" w:customStyle="1" w:styleId="2C097ED2B7FA43B28B66315A747A19F8">
    <w:name w:val="2C097ED2B7FA43B28B66315A747A19F8"/>
    <w:rsid w:val="009E3B3D"/>
    <w:rPr>
      <w:lang w:eastAsia="en-GB"/>
    </w:rPr>
  </w:style>
  <w:style w:type="paragraph" w:customStyle="1" w:styleId="DFBA482482F449209BAD96CC11EF7077">
    <w:name w:val="DFBA482482F449209BAD96CC11EF7077"/>
    <w:rsid w:val="009E3B3D"/>
    <w:rPr>
      <w:lang w:eastAsia="en-GB"/>
    </w:rPr>
  </w:style>
  <w:style w:type="paragraph" w:customStyle="1" w:styleId="6662998DBA3D4B35953EC258194549CD">
    <w:name w:val="6662998DBA3D4B35953EC258194549CD"/>
    <w:rsid w:val="009E3B3D"/>
    <w:rPr>
      <w:lang w:eastAsia="en-GB"/>
    </w:rPr>
  </w:style>
  <w:style w:type="paragraph" w:customStyle="1" w:styleId="64985BA39B0D4C9881CFF515C3446C9E">
    <w:name w:val="64985BA39B0D4C9881CFF515C3446C9E"/>
    <w:rsid w:val="009E3B3D"/>
    <w:rPr>
      <w:lang w:eastAsia="en-GB"/>
    </w:rPr>
  </w:style>
  <w:style w:type="paragraph" w:customStyle="1" w:styleId="77FE18788A34489580A7B6DB283CFE2E">
    <w:name w:val="77FE18788A34489580A7B6DB283CFE2E"/>
    <w:rsid w:val="009E3B3D"/>
    <w:rPr>
      <w:lang w:eastAsia="en-GB"/>
    </w:rPr>
  </w:style>
  <w:style w:type="paragraph" w:customStyle="1" w:styleId="BBDA8ADD945C49C8A97F982EF80AD928">
    <w:name w:val="BBDA8ADD945C49C8A97F982EF80AD928"/>
    <w:rsid w:val="009E3B3D"/>
    <w:rPr>
      <w:lang w:eastAsia="en-GB"/>
    </w:rPr>
  </w:style>
  <w:style w:type="paragraph" w:customStyle="1" w:styleId="99A50E8B9EF54D7694C7C454D3D269DB">
    <w:name w:val="99A50E8B9EF54D7694C7C454D3D269DB"/>
    <w:rsid w:val="009E3B3D"/>
    <w:rPr>
      <w:lang w:eastAsia="en-GB"/>
    </w:rPr>
  </w:style>
  <w:style w:type="paragraph" w:customStyle="1" w:styleId="A05D65A8DE1449529B1A9FA05874B77C">
    <w:name w:val="A05D65A8DE1449529B1A9FA05874B77C"/>
    <w:rsid w:val="009E3B3D"/>
    <w:rPr>
      <w:lang w:eastAsia="en-GB"/>
    </w:rPr>
  </w:style>
  <w:style w:type="paragraph" w:customStyle="1" w:styleId="5280601645F94B1C8E62650537DF892E">
    <w:name w:val="5280601645F94B1C8E62650537DF892E"/>
    <w:rsid w:val="009E3B3D"/>
    <w:rPr>
      <w:lang w:eastAsia="en-GB"/>
    </w:rPr>
  </w:style>
  <w:style w:type="paragraph" w:customStyle="1" w:styleId="413041122A864CF4956ADC0F9BDC5008">
    <w:name w:val="413041122A864CF4956ADC0F9BDC5008"/>
    <w:rsid w:val="00986DBE"/>
    <w:rPr>
      <w:lang w:eastAsia="en-GB"/>
    </w:rPr>
  </w:style>
  <w:style w:type="paragraph" w:customStyle="1" w:styleId="50BF9CF52B334EC4BF98DE4A9EDB47F3">
    <w:name w:val="50BF9CF52B334EC4BF98DE4A9EDB47F3"/>
    <w:rsid w:val="00986DBE"/>
    <w:rPr>
      <w:lang w:eastAsia="en-GB"/>
    </w:rPr>
  </w:style>
  <w:style w:type="paragraph" w:customStyle="1" w:styleId="B66AB17347E14FA8B6A6E988BF9B4665">
    <w:name w:val="B66AB17347E14FA8B6A6E988BF9B4665"/>
    <w:rsid w:val="00986DBE"/>
    <w:rPr>
      <w:lang w:eastAsia="en-GB"/>
    </w:rPr>
  </w:style>
  <w:style w:type="paragraph" w:customStyle="1" w:styleId="95AC617CC94042E59A02DE3CBE05437D">
    <w:name w:val="95AC617CC94042E59A02DE3CBE05437D"/>
    <w:rsid w:val="00986DBE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www.astorchamonix.com                                                                                                      astorchamonix@hotmail.com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EF7D036A-4957-410D-8450-0AD5C93D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ApothecaryMergeLetter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Astor Chamonix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medldob</dc:creator>
  <cp:lastModifiedBy>The Astor Chamonix</cp:lastModifiedBy>
  <cp:revision>2</cp:revision>
  <dcterms:created xsi:type="dcterms:W3CDTF">2019-08-16T00:04:00Z</dcterms:created>
  <dcterms:modified xsi:type="dcterms:W3CDTF">2019-08-16T00:04:00Z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